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1E78CC" w:rsidRPr="00D8403A" w:rsidTr="006D22C1">
        <w:tc>
          <w:tcPr>
            <w:tcW w:w="2830" w:type="dxa"/>
          </w:tcPr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6663" w:type="dxa"/>
          </w:tcPr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9.a</w:t>
            </w:r>
          </w:p>
        </w:tc>
      </w:tr>
      <w:tr w:rsidR="001E78CC" w:rsidRPr="00D8403A" w:rsidTr="006D22C1">
        <w:tc>
          <w:tcPr>
            <w:tcW w:w="2830" w:type="dxa"/>
          </w:tcPr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  <w:tc>
          <w:tcPr>
            <w:tcW w:w="6663" w:type="dxa"/>
          </w:tcPr>
          <w:p w:rsidR="001E78CC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KEMIJA 9</w:t>
            </w:r>
          </w:p>
        </w:tc>
      </w:tr>
      <w:tr w:rsidR="001E78CC" w:rsidRPr="00D8403A" w:rsidTr="006D22C1">
        <w:tc>
          <w:tcPr>
            <w:tcW w:w="2830" w:type="dxa"/>
          </w:tcPr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6663" w:type="dxa"/>
          </w:tcPr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>
              <w:rPr>
                <w:rFonts w:ascii="Arial" w:hAnsi="Arial" w:cs="Arial"/>
                <w:sz w:val="28"/>
                <w:szCs w:val="28"/>
              </w:rPr>
              <w:t>.3.2020</w:t>
            </w:r>
          </w:p>
        </w:tc>
      </w:tr>
      <w:tr w:rsidR="001E78CC" w:rsidRPr="00D8403A" w:rsidTr="006D22C1">
        <w:tc>
          <w:tcPr>
            <w:tcW w:w="2830" w:type="dxa"/>
          </w:tcPr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TEMA</w:t>
            </w:r>
          </w:p>
        </w:tc>
        <w:tc>
          <w:tcPr>
            <w:tcW w:w="6663" w:type="dxa"/>
          </w:tcPr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DUŠIKOVA DRUŽINA ORGANSKIH SPOJIN</w:t>
            </w:r>
          </w:p>
        </w:tc>
      </w:tr>
      <w:tr w:rsidR="001E78CC" w:rsidRPr="00D8403A" w:rsidTr="006D22C1">
        <w:tc>
          <w:tcPr>
            <w:tcW w:w="2830" w:type="dxa"/>
          </w:tcPr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ENOTA</w:t>
            </w:r>
          </w:p>
        </w:tc>
        <w:tc>
          <w:tcPr>
            <w:tcW w:w="6663" w:type="dxa"/>
          </w:tcPr>
          <w:p w:rsidR="001E78CC" w:rsidRPr="00F238F1" w:rsidRDefault="001E78CC" w:rsidP="006D22C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DUŠIKOVE ORGANSKE SPOJINE-DOKAZ DUŠIKA</w:t>
            </w:r>
          </w:p>
        </w:tc>
      </w:tr>
      <w:tr w:rsidR="001E78CC" w:rsidRPr="00D8403A" w:rsidTr="006D22C1">
        <w:tc>
          <w:tcPr>
            <w:tcW w:w="2830" w:type="dxa"/>
          </w:tcPr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CILJI</w:t>
            </w:r>
          </w:p>
        </w:tc>
        <w:tc>
          <w:tcPr>
            <w:tcW w:w="6663" w:type="dxa"/>
          </w:tcPr>
          <w:p w:rsidR="00A034F7" w:rsidRPr="00A034F7" w:rsidRDefault="001E78CC" w:rsidP="00A034F7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spoznati snovi v katerih se nahaja dušik,</w:t>
            </w:r>
          </w:p>
          <w:p w:rsidR="001E78CC" w:rsidRDefault="001E78CC" w:rsidP="00A034F7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spoznati dušik kot ključni element v dušikovih</w:t>
            </w:r>
            <w:r w:rsidR="00A034F7">
              <w:rPr>
                <w:rFonts w:ascii="Arial" w:hAnsi="Arial" w:cs="Arial"/>
                <w:sz w:val="28"/>
                <w:szCs w:val="28"/>
              </w:rPr>
              <w:t xml:space="preserve"> organskih spojinah,</w:t>
            </w:r>
          </w:p>
          <w:p w:rsidR="00A034F7" w:rsidRDefault="00A034F7" w:rsidP="00A034F7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034F7">
              <w:rPr>
                <w:rFonts w:ascii="Arial" w:hAnsi="Arial" w:cs="Arial"/>
                <w:sz w:val="28"/>
                <w:szCs w:val="28"/>
              </w:rPr>
              <w:t>glede na vsebnost du</w:t>
            </w:r>
            <w:r>
              <w:rPr>
                <w:rFonts w:ascii="Arial" w:hAnsi="Arial" w:cs="Arial"/>
                <w:sz w:val="28"/>
                <w:szCs w:val="28"/>
              </w:rPr>
              <w:t>šika v zgradbi spojin opredeliti</w:t>
            </w:r>
            <w:r w:rsidRPr="00A034F7">
              <w:rPr>
                <w:rFonts w:ascii="Arial" w:hAnsi="Arial" w:cs="Arial"/>
                <w:sz w:val="28"/>
                <w:szCs w:val="28"/>
              </w:rPr>
              <w:t xml:space="preserve"> dušikove organske spojine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A034F7" w:rsidRPr="00A034F7" w:rsidRDefault="00A034F7" w:rsidP="00A034F7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spoznati dokaze za dušik v organskih spojinah.</w:t>
            </w:r>
          </w:p>
        </w:tc>
      </w:tr>
      <w:tr w:rsidR="001E78CC" w:rsidRPr="00D8403A" w:rsidTr="006D22C1">
        <w:tc>
          <w:tcPr>
            <w:tcW w:w="2830" w:type="dxa"/>
          </w:tcPr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PRIPOMOČKI</w:t>
            </w:r>
          </w:p>
        </w:tc>
        <w:tc>
          <w:tcPr>
            <w:tcW w:w="6663" w:type="dxa"/>
          </w:tcPr>
          <w:p w:rsidR="001E78CC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Učbenik: KEMIJA DANES 2</w:t>
            </w:r>
          </w:p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www.irokusplus.si</w:t>
            </w:r>
          </w:p>
        </w:tc>
      </w:tr>
      <w:tr w:rsidR="001E78CC" w:rsidRPr="00D8403A" w:rsidTr="006D22C1">
        <w:tc>
          <w:tcPr>
            <w:tcW w:w="2830" w:type="dxa"/>
          </w:tcPr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NOVI POJMI</w:t>
            </w:r>
          </w:p>
        </w:tc>
        <w:tc>
          <w:tcPr>
            <w:tcW w:w="6663" w:type="dxa"/>
          </w:tcPr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Organske dušikove spojine, dušik, amini, aminokisline, beljakovine,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nitro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spojine, amonijak</w:t>
            </w:r>
          </w:p>
        </w:tc>
      </w:tr>
      <w:tr w:rsidR="001E78CC" w:rsidRPr="00D8403A" w:rsidTr="006D22C1">
        <w:tc>
          <w:tcPr>
            <w:tcW w:w="2830" w:type="dxa"/>
          </w:tcPr>
          <w:p w:rsidR="001E78CC" w:rsidRPr="00D8403A" w:rsidRDefault="001E78CC" w:rsidP="006D22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PRILOGE</w:t>
            </w:r>
          </w:p>
        </w:tc>
        <w:tc>
          <w:tcPr>
            <w:tcW w:w="6663" w:type="dxa"/>
          </w:tcPr>
          <w:p w:rsidR="001E78CC" w:rsidRDefault="001E78CC" w:rsidP="001E78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navodilo za delo</w:t>
            </w:r>
          </w:p>
        </w:tc>
      </w:tr>
    </w:tbl>
    <w:p w:rsidR="00C52B0A" w:rsidRPr="00A034F7" w:rsidRDefault="00C52B0A">
      <w:pPr>
        <w:rPr>
          <w:rFonts w:ascii="Arial" w:hAnsi="Arial" w:cs="Arial"/>
          <w:b/>
          <w:sz w:val="28"/>
          <w:szCs w:val="28"/>
        </w:rPr>
      </w:pPr>
    </w:p>
    <w:p w:rsidR="00A034F7" w:rsidRDefault="00A034F7">
      <w:pPr>
        <w:rPr>
          <w:rFonts w:ascii="Arial" w:hAnsi="Arial" w:cs="Arial"/>
          <w:b/>
          <w:sz w:val="28"/>
          <w:szCs w:val="28"/>
        </w:rPr>
      </w:pPr>
      <w:r w:rsidRPr="00A034F7">
        <w:rPr>
          <w:rFonts w:ascii="Arial" w:hAnsi="Arial" w:cs="Arial"/>
          <w:b/>
          <w:sz w:val="28"/>
          <w:szCs w:val="28"/>
        </w:rPr>
        <w:t>NAVODILO ZA DELO!</w:t>
      </w:r>
    </w:p>
    <w:p w:rsidR="00A034F7" w:rsidRDefault="00A034F7" w:rsidP="00A034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začenjamo z novim sklopom- DUŠIKOVA DRUŽINA ORGANSKIH SPOJIN. Kot lahko razberete se bo vse vrtelo okrog elementa dušika.</w:t>
      </w:r>
    </w:p>
    <w:p w:rsidR="00A034F7" w:rsidRPr="00A034F7" w:rsidRDefault="00A034F7" w:rsidP="00A034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kot vedno bomo pogledali namene učenja in vi oblikovali kriterije uspešnosti!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034F7" w:rsidRPr="003F1005" w:rsidTr="006D22C1">
        <w:tc>
          <w:tcPr>
            <w:tcW w:w="9351" w:type="dxa"/>
            <w:shd w:val="clear" w:color="auto" w:fill="auto"/>
          </w:tcPr>
          <w:p w:rsidR="00A034F7" w:rsidRPr="003F1005" w:rsidRDefault="00A034F7" w:rsidP="006D2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Učni namen: Učim se:</w:t>
            </w:r>
          </w:p>
        </w:tc>
      </w:tr>
      <w:tr w:rsidR="00A034F7" w:rsidRPr="00A034F7" w:rsidTr="006D22C1">
        <w:tc>
          <w:tcPr>
            <w:tcW w:w="9351" w:type="dxa"/>
            <w:shd w:val="clear" w:color="auto" w:fill="auto"/>
          </w:tcPr>
          <w:p w:rsidR="00A034F7" w:rsidRPr="00A034F7" w:rsidRDefault="00A034F7" w:rsidP="00A034F7">
            <w:pPr>
              <w:pStyle w:val="Odstavekseznama1"/>
              <w:numPr>
                <w:ilvl w:val="0"/>
                <w:numId w:val="3"/>
              </w:num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spoznati</w:t>
            </w:r>
            <w:r w:rsidRPr="00A034F7">
              <w:rPr>
                <w:rFonts w:ascii="Arial" w:hAnsi="Arial" w:cs="Arial"/>
                <w:b/>
              </w:rPr>
              <w:t>, da so aminokisline dušikove organske spojine,</w:t>
            </w:r>
          </w:p>
          <w:p w:rsidR="00A034F7" w:rsidRPr="00A034F7" w:rsidRDefault="00A034F7" w:rsidP="00A034F7">
            <w:pPr>
              <w:pStyle w:val="Odstavekseznama1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poznati</w:t>
            </w:r>
            <w:r w:rsidRPr="00A034F7">
              <w:rPr>
                <w:rFonts w:ascii="Arial" w:hAnsi="Arial" w:cs="Arial"/>
                <w:b/>
              </w:rPr>
              <w:t xml:space="preserve"> beljakovine kot naravne polimere, sestavljene iz aminokislin,</w:t>
            </w:r>
          </w:p>
          <w:p w:rsidR="00A034F7" w:rsidRPr="00A034F7" w:rsidRDefault="00A034F7" w:rsidP="00A034F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poznati</w:t>
            </w:r>
            <w:r w:rsidRPr="00A034F7">
              <w:rPr>
                <w:rFonts w:ascii="Arial" w:hAnsi="Arial" w:cs="Arial"/>
                <w:b/>
                <w:sz w:val="24"/>
                <w:szCs w:val="24"/>
              </w:rPr>
              <w:t xml:space="preserve"> izbrane lastnosti beljakovin in njihov pomen v organizmih,</w:t>
            </w:r>
          </w:p>
          <w:p w:rsidR="00A034F7" w:rsidRPr="00A034F7" w:rsidRDefault="00EA3183" w:rsidP="00A034F7">
            <w:pPr>
              <w:pStyle w:val="Odstavekseznama1"/>
              <w:numPr>
                <w:ilvl w:val="0"/>
                <w:numId w:val="3"/>
              </w:num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prepoznati</w:t>
            </w:r>
            <w:r w:rsidR="00A034F7" w:rsidRPr="00A034F7">
              <w:rPr>
                <w:rFonts w:ascii="Arial" w:hAnsi="Arial" w:cs="Arial"/>
              </w:rPr>
              <w:t xml:space="preserve"> aminokisline kot dušikove organske spojine z dvema funkcionalnima skupinama,</w:t>
            </w:r>
          </w:p>
          <w:p w:rsidR="00A034F7" w:rsidRPr="00A034F7" w:rsidRDefault="00EA3183" w:rsidP="00A034F7">
            <w:pPr>
              <w:pStyle w:val="Odstavekseznama1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prepoznati</w:t>
            </w:r>
            <w:r w:rsidR="00A034F7" w:rsidRPr="00A034F7">
              <w:rPr>
                <w:rFonts w:ascii="Arial" w:hAnsi="Arial" w:cs="Arial"/>
              </w:rPr>
              <w:t xml:space="preserve"> beljakovine kot naravne polimere, sestavljene iz aminokislin, ki so povezane s peptidno vezjo,</w:t>
            </w:r>
          </w:p>
          <w:p w:rsidR="00A034F7" w:rsidRPr="00A034F7" w:rsidRDefault="00EA3183" w:rsidP="00A034F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zavedati</w:t>
            </w:r>
            <w:r w:rsidR="00A034F7" w:rsidRPr="00A034F7">
              <w:rPr>
                <w:rFonts w:ascii="Arial" w:hAnsi="Arial" w:cs="Arial"/>
                <w:sz w:val="24"/>
                <w:szCs w:val="24"/>
              </w:rPr>
              <w:t xml:space="preserve"> pomena beljakovin v prehrani in posledice njihovega </w:t>
            </w:r>
            <w:r>
              <w:rPr>
                <w:rFonts w:ascii="Arial" w:hAnsi="Arial" w:cs="Arial"/>
                <w:sz w:val="24"/>
                <w:szCs w:val="24"/>
              </w:rPr>
              <w:t>pomanjkanja,</w:t>
            </w:r>
          </w:p>
          <w:p w:rsidR="00A034F7" w:rsidRPr="00A034F7" w:rsidRDefault="00EA3183" w:rsidP="00A034F7">
            <w:pPr>
              <w:pStyle w:val="Odstavekseznama1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spoznati</w:t>
            </w:r>
            <w:r w:rsidR="00A034F7" w:rsidRPr="00A034F7">
              <w:rPr>
                <w:rFonts w:ascii="Arial" w:hAnsi="Arial" w:cs="Arial"/>
              </w:rPr>
              <w:t xml:space="preserve"> primere poliamidov kot sintezne kondenzacijske polimere,</w:t>
            </w:r>
          </w:p>
          <w:p w:rsidR="00A034F7" w:rsidRPr="00A034F7" w:rsidRDefault="00A034F7" w:rsidP="006D22C1">
            <w:pPr>
              <w:pStyle w:val="Odstavekseznama1"/>
              <w:ind w:left="340"/>
              <w:jc w:val="both"/>
              <w:rPr>
                <w:rFonts w:ascii="Arial" w:hAnsi="Arial" w:cs="Arial"/>
              </w:rPr>
            </w:pPr>
          </w:p>
          <w:p w:rsidR="00A034F7" w:rsidRPr="00A034F7" w:rsidRDefault="00EA3183" w:rsidP="00A034F7">
            <w:pPr>
              <w:pStyle w:val="Odstavekseznam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razumeti</w:t>
            </w:r>
            <w:r w:rsidR="00A034F7" w:rsidRPr="00A034F7">
              <w:rPr>
                <w:rFonts w:ascii="Arial" w:hAnsi="Arial" w:cs="Arial"/>
              </w:rPr>
              <w:t xml:space="preserve"> pomen/vpliv dušikovih organskih spojin za/na življenje oziroma okolje.</w:t>
            </w:r>
          </w:p>
          <w:p w:rsidR="00A034F7" w:rsidRPr="00A034F7" w:rsidRDefault="00A034F7" w:rsidP="006D22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34F7" w:rsidRDefault="00A034F7" w:rsidP="00A034F7">
      <w:pPr>
        <w:jc w:val="both"/>
        <w:rPr>
          <w:rFonts w:ascii="Arial" w:hAnsi="Arial" w:cs="Arial"/>
          <w:sz w:val="28"/>
          <w:szCs w:val="28"/>
        </w:rPr>
      </w:pPr>
    </w:p>
    <w:p w:rsidR="00EA3183" w:rsidRDefault="00EA3183" w:rsidP="00A034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Ko ste si oblikovali kriterije uspešnosti, lahko začnemo s prvo snovjo </w:t>
      </w:r>
      <w:r>
        <w:rPr>
          <w:rFonts w:ascii="Arial" w:hAnsi="Arial" w:cs="Arial"/>
          <w:b/>
          <w:sz w:val="28"/>
          <w:szCs w:val="28"/>
        </w:rPr>
        <w:t>DUŠIKOVE ORGANSKE SPOJINE-DOKAZ DUŠIKA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EA3183">
        <w:rPr>
          <w:rFonts w:ascii="Arial" w:hAnsi="Arial" w:cs="Arial"/>
          <w:sz w:val="28"/>
          <w:szCs w:val="28"/>
        </w:rPr>
        <w:t xml:space="preserve">Snov najdete v učbeniku str. </w:t>
      </w:r>
      <w:r w:rsidRPr="00EA3183">
        <w:rPr>
          <w:rFonts w:ascii="Arial" w:hAnsi="Arial" w:cs="Arial"/>
          <w:b/>
          <w:sz w:val="28"/>
          <w:szCs w:val="28"/>
        </w:rPr>
        <w:t>102 – 105</w:t>
      </w:r>
      <w:r w:rsidRPr="00EA3183">
        <w:rPr>
          <w:rFonts w:ascii="Arial" w:hAnsi="Arial" w:cs="Arial"/>
          <w:sz w:val="28"/>
          <w:szCs w:val="28"/>
        </w:rPr>
        <w:t>.</w:t>
      </w:r>
    </w:p>
    <w:p w:rsidR="00EA3183" w:rsidRDefault="00EA3183" w:rsidP="00A034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ste si zapisali naslov v zvezek boste delali po točkah, ki sem vam jih pripravil.</w:t>
      </w:r>
    </w:p>
    <w:p w:rsidR="00EA3183" w:rsidRDefault="00EA3183" w:rsidP="00A034F7">
      <w:pPr>
        <w:jc w:val="both"/>
        <w:rPr>
          <w:rFonts w:ascii="Arial" w:hAnsi="Arial" w:cs="Arial"/>
          <w:sz w:val="28"/>
          <w:szCs w:val="28"/>
        </w:rPr>
      </w:pPr>
    </w:p>
    <w:p w:rsidR="00EA3183" w:rsidRDefault="00EA3183" w:rsidP="00EA318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Organske dušikove spojine</w:t>
      </w:r>
    </w:p>
    <w:p w:rsidR="00EA3183" w:rsidRPr="00263C53" w:rsidRDefault="00EA3183" w:rsidP="00EA31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 elemente vsebujejo, da jih tako imenujemo?</w:t>
      </w:r>
    </w:p>
    <w:p w:rsidR="00EA3183" w:rsidRDefault="00263C53" w:rsidP="00EA318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263C53">
        <w:rPr>
          <w:rFonts w:ascii="Arial" w:hAnsi="Arial" w:cs="Arial"/>
          <w:b/>
          <w:sz w:val="28"/>
          <w:szCs w:val="28"/>
        </w:rPr>
        <w:t>Nahajanje dušika</w:t>
      </w:r>
    </w:p>
    <w:p w:rsidR="00263C53" w:rsidRDefault="00263C53" w:rsidP="00263C5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Naštej snovi v katerih se nahaja dušik!</w:t>
      </w:r>
    </w:p>
    <w:p w:rsidR="00263C53" w:rsidRDefault="00263C53" w:rsidP="00263C5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263C53">
        <w:rPr>
          <w:rFonts w:ascii="Arial" w:hAnsi="Arial" w:cs="Arial"/>
          <w:b/>
          <w:sz w:val="28"/>
          <w:szCs w:val="28"/>
        </w:rPr>
        <w:t>Vrste organskih dušikovih spojin</w:t>
      </w:r>
      <w:r>
        <w:rPr>
          <w:rFonts w:ascii="Arial" w:hAnsi="Arial" w:cs="Arial"/>
          <w:sz w:val="28"/>
          <w:szCs w:val="28"/>
        </w:rPr>
        <w:t>-izpolni tabelo! Preglednica str.103!</w:t>
      </w:r>
    </w:p>
    <w:p w:rsidR="00263C53" w:rsidRDefault="00263C53" w:rsidP="00263C53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2813"/>
        <w:gridCol w:w="2721"/>
      </w:tblGrid>
      <w:tr w:rsidR="00263C53" w:rsidTr="00263C53">
        <w:tc>
          <w:tcPr>
            <w:tcW w:w="3020" w:type="dxa"/>
          </w:tcPr>
          <w:p w:rsidR="00263C53" w:rsidRDefault="00263C53" w:rsidP="00263C53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Vrsta organske dušikove spojine</w:t>
            </w:r>
          </w:p>
        </w:tc>
        <w:tc>
          <w:tcPr>
            <w:tcW w:w="3021" w:type="dxa"/>
          </w:tcPr>
          <w:p w:rsidR="00263C53" w:rsidRDefault="00263C53" w:rsidP="00263C53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Formula in ime funkcionalne skupine</w:t>
            </w:r>
          </w:p>
        </w:tc>
        <w:tc>
          <w:tcPr>
            <w:tcW w:w="3021" w:type="dxa"/>
          </w:tcPr>
          <w:p w:rsidR="00263C53" w:rsidRDefault="00263C53" w:rsidP="00263C53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Formula in ime spojine</w:t>
            </w:r>
          </w:p>
        </w:tc>
      </w:tr>
      <w:tr w:rsidR="00263C53" w:rsidTr="00263C53">
        <w:tc>
          <w:tcPr>
            <w:tcW w:w="3020" w:type="dxa"/>
          </w:tcPr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amini</w:t>
            </w:r>
          </w:p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3C53" w:rsidTr="00263C53">
        <w:tc>
          <w:tcPr>
            <w:tcW w:w="3020" w:type="dxa"/>
          </w:tcPr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aminokisline</w:t>
            </w:r>
          </w:p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3C53" w:rsidTr="00263C53">
        <w:tc>
          <w:tcPr>
            <w:tcW w:w="3020" w:type="dxa"/>
          </w:tcPr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nitro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spojine</w:t>
            </w:r>
          </w:p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63C53" w:rsidRDefault="00263C53" w:rsidP="00263C53">
            <w:pPr>
              <w:pStyle w:val="Odstavekseznam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63C53" w:rsidRDefault="00263C53" w:rsidP="00263C53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263C53" w:rsidRDefault="00263C53" w:rsidP="00263C5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263C53">
        <w:rPr>
          <w:rFonts w:ascii="Arial" w:hAnsi="Arial" w:cs="Arial"/>
          <w:b/>
          <w:sz w:val="28"/>
          <w:szCs w:val="28"/>
        </w:rPr>
        <w:t>Dokaz dušika v organskih spojinah</w:t>
      </w:r>
    </w:p>
    <w:p w:rsidR="00263C53" w:rsidRDefault="00263C53" w:rsidP="00263C53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-opiši poskus na strani 104!</w:t>
      </w:r>
    </w:p>
    <w:p w:rsidR="00263C53" w:rsidRDefault="00263C53" w:rsidP="00263C53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263C53" w:rsidRDefault="00263C53" w:rsidP="00263C5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Ponovitev!</w:t>
      </w:r>
    </w:p>
    <w:p w:rsidR="00263C53" w:rsidRDefault="00263C53" w:rsidP="00263C53">
      <w:pPr>
        <w:pStyle w:val="Odstavekseznama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-rešite naloge v učbeniku na strani 105 </w:t>
      </w:r>
      <w:r w:rsidRPr="00263C53">
        <w:rPr>
          <w:rFonts w:ascii="Arial" w:hAnsi="Arial" w:cs="Arial"/>
          <w:b/>
          <w:sz w:val="28"/>
          <w:szCs w:val="28"/>
        </w:rPr>
        <w:t>RAZMISLI IN ODGOVORI!</w:t>
      </w:r>
    </w:p>
    <w:p w:rsidR="00263C53" w:rsidRDefault="00263C53" w:rsidP="00263C53">
      <w:pPr>
        <w:pStyle w:val="Odstavekseznama"/>
        <w:jc w:val="both"/>
        <w:rPr>
          <w:rFonts w:ascii="Arial" w:hAnsi="Arial" w:cs="Arial"/>
          <w:b/>
          <w:sz w:val="28"/>
          <w:szCs w:val="28"/>
        </w:rPr>
      </w:pPr>
    </w:p>
    <w:p w:rsidR="00263C53" w:rsidRPr="00263C53" w:rsidRDefault="00263C53" w:rsidP="00263C53">
      <w:pPr>
        <w:pStyle w:val="Odstavekseznama"/>
        <w:jc w:val="both"/>
        <w:rPr>
          <w:rFonts w:ascii="Arial" w:hAnsi="Arial" w:cs="Arial"/>
          <w:sz w:val="28"/>
          <w:szCs w:val="28"/>
        </w:rPr>
      </w:pPr>
      <w:r w:rsidRPr="00263C53">
        <w:rPr>
          <w:rFonts w:ascii="Arial" w:hAnsi="Arial" w:cs="Arial"/>
          <w:sz w:val="28"/>
          <w:szCs w:val="28"/>
        </w:rPr>
        <w:t>Če bodo kakšne težave pri razumevanju snovi ali nalog mi prosim pišite na naslov:</w:t>
      </w:r>
      <w:r>
        <w:rPr>
          <w:rFonts w:ascii="Arial" w:hAnsi="Arial" w:cs="Arial"/>
          <w:b/>
          <w:sz w:val="28"/>
          <w:szCs w:val="28"/>
        </w:rPr>
        <w:t xml:space="preserve"> mitja.pintaric@os-dornava.si</w:t>
      </w:r>
    </w:p>
    <w:p w:rsidR="00263C53" w:rsidRPr="00263C53" w:rsidRDefault="00263C53" w:rsidP="00263C53">
      <w:pPr>
        <w:pStyle w:val="Odstavekseznama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63C53" w:rsidRPr="0026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B6198"/>
    <w:multiLevelType w:val="hybridMultilevel"/>
    <w:tmpl w:val="1004E130"/>
    <w:lvl w:ilvl="0" w:tplc="4FC842E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4656"/>
    <w:multiLevelType w:val="hybridMultilevel"/>
    <w:tmpl w:val="BEBCD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3B"/>
    <w:rsid w:val="001E78CC"/>
    <w:rsid w:val="00263C53"/>
    <w:rsid w:val="0037123B"/>
    <w:rsid w:val="005914E2"/>
    <w:rsid w:val="0089593B"/>
    <w:rsid w:val="00A034F7"/>
    <w:rsid w:val="00C52B0A"/>
    <w:rsid w:val="00E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8AAE-F4D1-4323-B121-D26D52E4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78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E78CC"/>
    <w:pPr>
      <w:ind w:left="720"/>
      <w:contextualSpacing/>
    </w:pPr>
  </w:style>
  <w:style w:type="paragraph" w:customStyle="1" w:styleId="Odstavekseznama1">
    <w:name w:val="Odstavek seznama1"/>
    <w:basedOn w:val="Navaden"/>
    <w:rsid w:val="00A034F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3</cp:revision>
  <dcterms:created xsi:type="dcterms:W3CDTF">2020-03-25T08:49:00Z</dcterms:created>
  <dcterms:modified xsi:type="dcterms:W3CDTF">2020-03-25T09:31:00Z</dcterms:modified>
</cp:coreProperties>
</file>